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302A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20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EA643E" w:rsidRPr="00F417B7" w:rsidTr="00EA643E">
        <w:trPr>
          <w:trHeight w:val="154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EA643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Pr="00A47693" w:rsidRDefault="00EA643E" w:rsidP="00B55B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Pr="00A47693" w:rsidRDefault="00EA643E" w:rsidP="00B55BC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Гончарова, 101</w:t>
            </w:r>
          </w:p>
          <w:p w:rsidR="00EA643E" w:rsidRPr="00A47693" w:rsidRDefault="00EA643E" w:rsidP="00B55BC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Pr="00A47693" w:rsidRDefault="00EA643E" w:rsidP="00B55B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Pr="00A47693" w:rsidRDefault="00EA643E" w:rsidP="00B55B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Pr="00A47693" w:rsidRDefault="00EA643E" w:rsidP="00B55B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33" w:rsidRPr="00A47693" w:rsidRDefault="003E1D33" w:rsidP="00B55BC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Pr="00CC51F4" w:rsidRDefault="00CC51F4" w:rsidP="00B55B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Гагарина - ул. Спортивная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МОПРа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ул. Свободы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357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п. Северный, ул. Ленина, 22</w:t>
            </w:r>
          </w:p>
          <w:p w:rsidR="00CC51F4" w:rsidRPr="0020357A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jc w:val="center"/>
            </w:pPr>
            <w:proofErr w:type="gramStart"/>
            <w:r w:rsidRPr="0020357A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20357A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20357A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3 135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х. </w:t>
            </w:r>
            <w:proofErr w:type="spell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Гавердовский</w:t>
            </w:r>
            <w:proofErr w:type="spellEnd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CC51F4" w:rsidRPr="0020357A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Садовая и пер. Клубный</w:t>
            </w:r>
          </w:p>
          <w:p w:rsidR="00CC51F4" w:rsidRPr="0020357A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CC51F4" w:rsidP="00CC51F4">
            <w:pPr>
              <w:jc w:val="center"/>
            </w:pPr>
            <w:proofErr w:type="gramStart"/>
            <w:r w:rsidRPr="0020357A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20357A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20357A" w:rsidRDefault="0020357A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4 281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 (автоцистерна)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живая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Железнодорожная, 166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Железнодорожная, 166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Пионерская 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-(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Бульвар Победы - у самолета)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холодильная камера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прохладительные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напитки, попкорн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- К. Маркса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Краснооктябрьская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ул. Пушкина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аттракционы,</w:t>
            </w:r>
          </w:p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игрушки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- ул. Гоголя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изготовление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(между ул. Гоголя и ул. Жуковского)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изготовление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Заводская, 3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рядом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 Детской поликлиникой № 2)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Димитрова (напротив Отделения Сбербанка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8620/072)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Адыгейская, 164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(площадь «Дружбы»)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hyperlink w:anchor="sub_16" w:history="1">
              <w:proofErr w:type="gramStart"/>
              <w:r w:rsidRPr="00A47693">
                <w:rPr>
                  <w:rStyle w:val="af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приложение</w:t>
              </w:r>
              <w:proofErr w:type="gramEnd"/>
              <w:r w:rsidRPr="00A47693">
                <w:rPr>
                  <w:rStyle w:val="af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 xml:space="preserve"> № </w:t>
              </w:r>
            </w:hyperlink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Калинина, 223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Юннатов, 11 (напротив заправки)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2-я Кирпичная (рядом с ТЦ «ЦКЗ»)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ул.Красногвардейская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1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 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Гоголя - ул. Крестьянская (около торг.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центра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«Фаворит»)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изготовление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CC51F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Свердлова, 72</w:t>
            </w:r>
          </w:p>
          <w:p w:rsidR="00CC51F4" w:rsidRPr="00A47693" w:rsidRDefault="00CC51F4" w:rsidP="00CC51F4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A47693" w:rsidRDefault="00CC51F4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Default="00CC51F4" w:rsidP="00CC51F4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4" w:rsidRPr="00CC51F4" w:rsidRDefault="00B02CE9" w:rsidP="00CC51F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25 663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Чкалова, 80а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24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7575BB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6B8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 и ул. Революционная (приложение № 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jc w:val="center"/>
            </w:pPr>
            <w:proofErr w:type="gramStart"/>
            <w:r w:rsidRPr="00BE6B8C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BE6B8C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12 647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6B8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х. </w:t>
            </w:r>
            <w:proofErr w:type="spell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Гавердовский</w:t>
            </w:r>
            <w:proofErr w:type="spell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ул. Садовая (конечная остановка - разворотное кольцо). (</w:t>
            </w: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jc w:val="center"/>
            </w:pPr>
            <w:proofErr w:type="gramStart"/>
            <w:r w:rsidRPr="00BE6B8C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BE6B8C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5 137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Гоголя (рядом с автостанцией).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изготовление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Краснооктябрьская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(на углу с ул. Пушкина, нечетная сторона)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Хакурате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325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Верещагина, 66</w:t>
            </w:r>
          </w:p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jc w:val="center"/>
            </w:pPr>
            <w:proofErr w:type="gramStart"/>
            <w:r w:rsidRPr="00BE6B8C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BE6B8C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11 382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Верещагина/ ул. Ленина</w:t>
            </w:r>
          </w:p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живая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jc w:val="center"/>
            </w:pPr>
            <w:proofErr w:type="gramStart"/>
            <w:r w:rsidRPr="00BE6B8C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BE6B8C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7 588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Первомайская - четная сторона (рядом с АГУ)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925C0A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Первомайская - нечетная сторона (рядом с МГТУ)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925C0A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(напротив ТЦ «Галерея № 1»)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925C0A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Шоссейная (от памятника Николаю Чудотворцу 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до поворота на АЗС «Лукойл»)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 (от памятника Николаю Чудотворцу до поворота на АЗС «Лукойл»)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F841B4">
              <w:rPr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 (от памятника Николаю Чудотворцу до поворота на АЗС «Лукойл»)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F841B4">
              <w:rPr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 (от памятника Николаю Чудотворцу до поворота на АЗС «Лукойл»)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F841B4">
              <w:rPr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Советская, 139/1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A64919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5-й Переулок, 1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A64919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5-й Переулок, 1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2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25C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2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CF4479">
              <w:rPr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2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CF4479">
              <w:rPr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5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3C0CDC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пер.Заречный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2б</w:t>
            </w:r>
          </w:p>
          <w:p w:rsidR="00BE6B8C" w:rsidRPr="00A47693" w:rsidRDefault="00BE6B8C" w:rsidP="00BE6B8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3C0CDC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E6B8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A47693">
              <w:rPr>
                <w:color w:val="000000" w:themeColor="text1"/>
                <w:sz w:val="23"/>
                <w:szCs w:val="23"/>
              </w:rPr>
              <w:t>ул.Западная</w:t>
            </w:r>
            <w:proofErr w:type="spellEnd"/>
          </w:p>
          <w:p w:rsidR="00BE6B8C" w:rsidRPr="00A47693" w:rsidRDefault="00BE6B8C" w:rsidP="00BE6B8C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color w:val="000000" w:themeColor="text1"/>
                <w:sz w:val="23"/>
                <w:szCs w:val="23"/>
              </w:rPr>
              <w:t>напротив</w:t>
            </w:r>
            <w:proofErr w:type="gramEnd"/>
            <w:r w:rsidRPr="00A47693">
              <w:rPr>
                <w:color w:val="000000" w:themeColor="text1"/>
                <w:sz w:val="23"/>
                <w:szCs w:val="23"/>
              </w:rPr>
              <w:t xml:space="preserve"> Центра занятости)</w:t>
            </w:r>
          </w:p>
          <w:p w:rsidR="00BE6B8C" w:rsidRPr="00A47693" w:rsidRDefault="00BE6B8C" w:rsidP="00BE6B8C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color w:val="000000" w:themeColor="text1"/>
                <w:sz w:val="23"/>
                <w:szCs w:val="23"/>
              </w:rPr>
              <w:t xml:space="preserve"> № 34)</w:t>
            </w:r>
          </w:p>
          <w:p w:rsidR="00BE6B8C" w:rsidRPr="00A47693" w:rsidRDefault="00BE6B8C" w:rsidP="00BE6B8C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eastAsia="Calibri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color w:val="000000" w:themeColor="text1"/>
                <w:sz w:val="23"/>
                <w:szCs w:val="23"/>
              </w:rPr>
              <w:t>услуги</w:t>
            </w:r>
            <w:proofErr w:type="gramEnd"/>
            <w:r w:rsidRPr="00A47693">
              <w:rPr>
                <w:color w:val="000000" w:themeColor="text1"/>
                <w:sz w:val="23"/>
                <w:szCs w:val="23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Pr="00A47693" w:rsidRDefault="00BE6B8C" w:rsidP="00BE6B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C" w:rsidRDefault="00BE6B8C" w:rsidP="00BE6B8C">
            <w:pPr>
              <w:jc w:val="center"/>
            </w:pPr>
            <w:r w:rsidRPr="003C0CDC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 (район участковой больницы)</w:t>
            </w:r>
          </w:p>
          <w:p w:rsidR="00B02CE9" w:rsidRPr="00BE6B8C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BE6B8C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BE6B8C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7 588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Чкалова 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между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«Гиппократом» и МКД - 16-этажный дом)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44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4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Хакурате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547 (СТО)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44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4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ул. Кирпичная – ул. 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Шовгенова</w:t>
            </w:r>
            <w:proofErr w:type="spellEnd"/>
          </w:p>
          <w:p w:rsidR="00B02CE9" w:rsidRPr="00A47693" w:rsidRDefault="00B02CE9" w:rsidP="00B02CE9">
            <w:pPr>
              <w:rPr>
                <w:color w:val="000000" w:themeColor="text1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color w:val="000000" w:themeColor="text1"/>
                <w:sz w:val="23"/>
                <w:szCs w:val="23"/>
              </w:rPr>
              <w:t xml:space="preserve">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44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Советская, 123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Пионерская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(Бульвар Победы)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</w:t>
            </w:r>
          </w:p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прокат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Шоссейная, 20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hyperlink w:anchor="sub_15" w:history="1">
              <w:proofErr w:type="gramStart"/>
              <w:r w:rsidRPr="00A47693">
                <w:rPr>
                  <w:rStyle w:val="af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приложение</w:t>
              </w:r>
              <w:proofErr w:type="gramEnd"/>
              <w:r w:rsidRPr="00A47693">
                <w:rPr>
                  <w:rStyle w:val="af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 xml:space="preserve"> №</w:t>
              </w:r>
            </w:hyperlink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40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аттракционы</w:t>
            </w:r>
          </w:p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прокат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B02CE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Пионерская, 383а (напротив фонтана)</w:t>
            </w:r>
          </w:p>
          <w:p w:rsidR="00B02CE9" w:rsidRPr="00A47693" w:rsidRDefault="00B02CE9" w:rsidP="00B02CE9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A47693" w:rsidRDefault="00B02CE9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Default="00B02CE9" w:rsidP="00B02CE9">
            <w:pPr>
              <w:jc w:val="center"/>
            </w:pPr>
            <w:proofErr w:type="gramStart"/>
            <w:r w:rsidRPr="005564A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5564A1">
              <w:rPr>
                <w:color w:val="000000" w:themeColor="text1"/>
                <w:sz w:val="23"/>
                <w:szCs w:val="23"/>
              </w:rPr>
              <w:t xml:space="preserve">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9" w:rsidRPr="00CC51F4" w:rsidRDefault="00167272" w:rsidP="00B02CE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CC51F4" w:rsidRDefault="00136A2B" w:rsidP="00702514">
      <w:pPr>
        <w:ind w:firstLine="708"/>
        <w:rPr>
          <w:b/>
          <w:color w:val="000000" w:themeColor="text1"/>
        </w:rPr>
      </w:pPr>
      <w:r w:rsidRPr="00CC51F4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CC51F4" w:rsidRDefault="00BC3A29" w:rsidP="00702514">
      <w:pPr>
        <w:ind w:firstLine="708"/>
        <w:jc w:val="both"/>
        <w:rPr>
          <w:color w:val="000000" w:themeColor="text1"/>
        </w:rPr>
      </w:pPr>
      <w:r w:rsidRPr="00CC51F4">
        <w:rPr>
          <w:color w:val="000000" w:themeColor="text1"/>
        </w:rPr>
        <w:t>2</w:t>
      </w:r>
      <w:r w:rsidR="003F2CB8">
        <w:rPr>
          <w:color w:val="000000" w:themeColor="text1"/>
        </w:rPr>
        <w:t>6</w:t>
      </w:r>
      <w:r w:rsidR="0060658A" w:rsidRPr="00CC51F4">
        <w:rPr>
          <w:color w:val="000000" w:themeColor="text1"/>
        </w:rPr>
        <w:t xml:space="preserve"> </w:t>
      </w:r>
      <w:r w:rsidR="003E1D33" w:rsidRPr="00CC51F4">
        <w:rPr>
          <w:color w:val="000000" w:themeColor="text1"/>
        </w:rPr>
        <w:t>авгус</w:t>
      </w:r>
      <w:bookmarkStart w:id="0" w:name="_GoBack"/>
      <w:bookmarkEnd w:id="0"/>
      <w:r w:rsidR="003E1D33" w:rsidRPr="00CC51F4">
        <w:rPr>
          <w:color w:val="000000" w:themeColor="text1"/>
        </w:rPr>
        <w:t>та</w:t>
      </w:r>
      <w:r w:rsidR="0008785D" w:rsidRPr="00CC51F4">
        <w:rPr>
          <w:color w:val="000000" w:themeColor="text1"/>
        </w:rPr>
        <w:t xml:space="preserve"> 20</w:t>
      </w:r>
      <w:r w:rsidR="003E1D33" w:rsidRPr="00CC51F4">
        <w:rPr>
          <w:color w:val="000000" w:themeColor="text1"/>
        </w:rPr>
        <w:t>20</w:t>
      </w:r>
      <w:r w:rsidR="0008785D" w:rsidRPr="00CC51F4">
        <w:rPr>
          <w:color w:val="000000" w:themeColor="text1"/>
        </w:rPr>
        <w:t xml:space="preserve"> г.</w:t>
      </w:r>
      <w:r w:rsidR="009930FD" w:rsidRPr="00CC51F4">
        <w:rPr>
          <w:color w:val="000000" w:themeColor="text1"/>
        </w:rPr>
        <w:t>,</w:t>
      </w:r>
      <w:r w:rsidR="00136A2B" w:rsidRPr="00CC51F4">
        <w:rPr>
          <w:color w:val="000000" w:themeColor="text1"/>
        </w:rPr>
        <w:t xml:space="preserve"> с 9</w:t>
      </w:r>
      <w:r w:rsidR="00930277" w:rsidRPr="00CC51F4">
        <w:rPr>
          <w:color w:val="000000" w:themeColor="text1"/>
        </w:rPr>
        <w:t xml:space="preserve"> </w:t>
      </w:r>
      <w:r w:rsidR="00136A2B" w:rsidRPr="00CC51F4">
        <w:rPr>
          <w:color w:val="000000" w:themeColor="text1"/>
        </w:rPr>
        <w:t>ч.00</w:t>
      </w:r>
      <w:r w:rsidR="00C1700F" w:rsidRPr="00CC51F4">
        <w:rPr>
          <w:color w:val="000000" w:themeColor="text1"/>
        </w:rPr>
        <w:t xml:space="preserve"> </w:t>
      </w:r>
      <w:r w:rsidR="00136A2B" w:rsidRPr="00CC51F4">
        <w:rPr>
          <w:color w:val="000000" w:themeColor="text1"/>
        </w:rPr>
        <w:t>мин. по адресу: Республика Адыгея, г.</w:t>
      </w:r>
      <w:r w:rsidR="00FB62FF" w:rsidRPr="00CC51F4">
        <w:rPr>
          <w:color w:val="000000" w:themeColor="text1"/>
        </w:rPr>
        <w:t xml:space="preserve"> </w:t>
      </w:r>
      <w:r w:rsidR="00136A2B" w:rsidRPr="00CC51F4">
        <w:rPr>
          <w:color w:val="000000" w:themeColor="text1"/>
        </w:rPr>
        <w:t xml:space="preserve">Майкоп, ул. </w:t>
      </w:r>
      <w:proofErr w:type="spellStart"/>
      <w:r w:rsidR="00136A2B" w:rsidRPr="00CC51F4">
        <w:rPr>
          <w:color w:val="000000" w:themeColor="text1"/>
        </w:rPr>
        <w:t>Краснооктябрьская</w:t>
      </w:r>
      <w:proofErr w:type="spellEnd"/>
      <w:r w:rsidR="00C1700F" w:rsidRPr="00CC51F4">
        <w:rPr>
          <w:color w:val="000000" w:themeColor="text1"/>
        </w:rPr>
        <w:t>,</w:t>
      </w:r>
      <w:r w:rsidR="00136A2B" w:rsidRPr="00CC51F4">
        <w:rPr>
          <w:color w:val="000000" w:themeColor="text1"/>
        </w:rPr>
        <w:t xml:space="preserve"> 21, </w:t>
      </w:r>
      <w:proofErr w:type="spellStart"/>
      <w:r w:rsidR="00136A2B" w:rsidRPr="00CC51F4">
        <w:rPr>
          <w:color w:val="000000" w:themeColor="text1"/>
        </w:rPr>
        <w:t>каб</w:t>
      </w:r>
      <w:proofErr w:type="spellEnd"/>
      <w:r w:rsidR="00136A2B" w:rsidRPr="00CC51F4">
        <w:rPr>
          <w:color w:val="000000" w:themeColor="text1"/>
        </w:rPr>
        <w:t>. 2</w:t>
      </w:r>
      <w:r w:rsidR="00930277" w:rsidRPr="00CC51F4">
        <w:rPr>
          <w:color w:val="000000" w:themeColor="text1"/>
        </w:rPr>
        <w:t>4</w:t>
      </w:r>
      <w:r w:rsidR="00A502C4" w:rsidRPr="00CC51F4">
        <w:rPr>
          <w:color w:val="000000" w:themeColor="text1"/>
        </w:rPr>
        <w:t>5</w:t>
      </w:r>
      <w:r w:rsidR="00136A2B" w:rsidRPr="00CC51F4">
        <w:rPr>
          <w:color w:val="000000" w:themeColor="text1"/>
        </w:rPr>
        <w:t>.</w:t>
      </w:r>
    </w:p>
    <w:p w:rsidR="00136A2B" w:rsidRPr="00CC51F4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CC51F4">
        <w:rPr>
          <w:b/>
          <w:color w:val="000000" w:themeColor="text1"/>
        </w:rPr>
        <w:t xml:space="preserve">Дата, время </w:t>
      </w:r>
      <w:r w:rsidR="00136A2B" w:rsidRPr="00CC51F4">
        <w:rPr>
          <w:b/>
          <w:color w:val="000000" w:themeColor="text1"/>
        </w:rPr>
        <w:t xml:space="preserve">окончания приема заявок: </w:t>
      </w:r>
    </w:p>
    <w:p w:rsidR="00136A2B" w:rsidRPr="00CC51F4" w:rsidRDefault="003F2CB8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08785D" w:rsidRPr="00CC51F4">
        <w:rPr>
          <w:color w:val="000000" w:themeColor="text1"/>
        </w:rPr>
        <w:t xml:space="preserve"> </w:t>
      </w:r>
      <w:r w:rsidR="003E1D33" w:rsidRPr="00CC51F4">
        <w:rPr>
          <w:color w:val="000000" w:themeColor="text1"/>
        </w:rPr>
        <w:t>сентября</w:t>
      </w:r>
      <w:r w:rsidR="0008785D" w:rsidRPr="00CC51F4">
        <w:rPr>
          <w:color w:val="000000" w:themeColor="text1"/>
        </w:rPr>
        <w:t xml:space="preserve"> </w:t>
      </w:r>
      <w:r w:rsidR="00702514" w:rsidRPr="00CC51F4">
        <w:rPr>
          <w:color w:val="000000" w:themeColor="text1"/>
        </w:rPr>
        <w:t>20</w:t>
      </w:r>
      <w:r w:rsidR="003E1D33" w:rsidRPr="00CC51F4">
        <w:rPr>
          <w:color w:val="000000" w:themeColor="text1"/>
        </w:rPr>
        <w:t>20</w:t>
      </w:r>
      <w:r w:rsidR="00FB62FF" w:rsidRPr="00CC51F4">
        <w:rPr>
          <w:color w:val="000000" w:themeColor="text1"/>
        </w:rPr>
        <w:t xml:space="preserve"> г., 1</w:t>
      </w:r>
      <w:r w:rsidR="006A2C80" w:rsidRPr="00CC51F4">
        <w:rPr>
          <w:color w:val="000000" w:themeColor="text1"/>
        </w:rPr>
        <w:t>1</w:t>
      </w:r>
      <w:r w:rsidR="00136A2B" w:rsidRPr="00CC51F4">
        <w:rPr>
          <w:color w:val="000000" w:themeColor="text1"/>
        </w:rPr>
        <w:t xml:space="preserve"> ч.</w:t>
      </w:r>
      <w:r w:rsidR="006A2C80" w:rsidRPr="00CC51F4">
        <w:rPr>
          <w:color w:val="000000" w:themeColor="text1"/>
        </w:rPr>
        <w:t xml:space="preserve"> 00</w:t>
      </w:r>
      <w:r w:rsidR="00136A2B" w:rsidRPr="00CC51F4">
        <w:rPr>
          <w:color w:val="000000" w:themeColor="text1"/>
        </w:rPr>
        <w:t xml:space="preserve"> мин. по адресу: Республика Адыгея, г.</w:t>
      </w:r>
      <w:r w:rsidR="00FB62FF" w:rsidRPr="00CC51F4">
        <w:rPr>
          <w:color w:val="000000" w:themeColor="text1"/>
        </w:rPr>
        <w:t xml:space="preserve"> </w:t>
      </w:r>
      <w:r w:rsidR="00136A2B" w:rsidRPr="00CC51F4">
        <w:rPr>
          <w:color w:val="000000" w:themeColor="text1"/>
        </w:rPr>
        <w:t xml:space="preserve">Майкоп, ул. </w:t>
      </w:r>
      <w:proofErr w:type="spellStart"/>
      <w:r w:rsidR="00136A2B" w:rsidRPr="00CC51F4">
        <w:rPr>
          <w:color w:val="000000" w:themeColor="text1"/>
        </w:rPr>
        <w:t>Краснооктябрьская</w:t>
      </w:r>
      <w:proofErr w:type="spellEnd"/>
      <w:r w:rsidR="009A3D64" w:rsidRPr="00CC51F4">
        <w:rPr>
          <w:color w:val="000000" w:themeColor="text1"/>
        </w:rPr>
        <w:t>,</w:t>
      </w:r>
      <w:r w:rsidR="00136A2B" w:rsidRPr="00CC51F4">
        <w:rPr>
          <w:color w:val="000000" w:themeColor="text1"/>
        </w:rPr>
        <w:t xml:space="preserve"> 21. </w:t>
      </w:r>
      <w:proofErr w:type="spellStart"/>
      <w:r w:rsidR="00136A2B" w:rsidRPr="00CC51F4">
        <w:rPr>
          <w:color w:val="000000" w:themeColor="text1"/>
        </w:rPr>
        <w:t>каб</w:t>
      </w:r>
      <w:proofErr w:type="spellEnd"/>
      <w:r w:rsidR="00136A2B" w:rsidRPr="00CC51F4">
        <w:rPr>
          <w:color w:val="000000" w:themeColor="text1"/>
        </w:rPr>
        <w:t>. 2</w:t>
      </w:r>
      <w:r w:rsidR="00353D3A" w:rsidRPr="00CC51F4">
        <w:rPr>
          <w:color w:val="000000" w:themeColor="text1"/>
        </w:rPr>
        <w:t>4</w:t>
      </w:r>
      <w:r w:rsidR="00A502C4" w:rsidRPr="00CC51F4">
        <w:rPr>
          <w:color w:val="000000" w:themeColor="text1"/>
        </w:rPr>
        <w:t>5</w:t>
      </w:r>
      <w:r w:rsidR="00136A2B" w:rsidRPr="00CC51F4">
        <w:rPr>
          <w:color w:val="000000" w:themeColor="text1"/>
        </w:rPr>
        <w:t>.</w:t>
      </w:r>
    </w:p>
    <w:p w:rsidR="00136A2B" w:rsidRPr="00CC51F4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CC51F4">
        <w:rPr>
          <w:b/>
          <w:color w:val="000000" w:themeColor="text1"/>
        </w:rPr>
        <w:t xml:space="preserve">Дата </w:t>
      </w:r>
      <w:r w:rsidR="00C96F75" w:rsidRPr="00CC51F4">
        <w:rPr>
          <w:b/>
          <w:color w:val="000000" w:themeColor="text1"/>
        </w:rPr>
        <w:t>проведения конкурса (вскрытие</w:t>
      </w:r>
      <w:r w:rsidRPr="00CC51F4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CC51F4">
        <w:rPr>
          <w:b/>
          <w:color w:val="000000" w:themeColor="text1"/>
        </w:rPr>
        <w:t xml:space="preserve"> и рассмотрение</w:t>
      </w:r>
      <w:r w:rsidR="00923213" w:rsidRPr="00CC51F4">
        <w:rPr>
          <w:b/>
          <w:color w:val="000000" w:themeColor="text1"/>
        </w:rPr>
        <w:t xml:space="preserve"> заявок</w:t>
      </w:r>
      <w:r w:rsidR="00C96F75" w:rsidRPr="00CC51F4">
        <w:rPr>
          <w:b/>
          <w:color w:val="000000" w:themeColor="text1"/>
        </w:rPr>
        <w:t>)</w:t>
      </w:r>
      <w:r w:rsidRPr="00CC51F4">
        <w:rPr>
          <w:b/>
          <w:color w:val="000000" w:themeColor="text1"/>
        </w:rPr>
        <w:t>:</w:t>
      </w:r>
    </w:p>
    <w:p w:rsidR="00136A2B" w:rsidRPr="00CC51F4" w:rsidRDefault="003E1D33" w:rsidP="00702514">
      <w:pPr>
        <w:ind w:firstLine="708"/>
        <w:jc w:val="both"/>
        <w:rPr>
          <w:color w:val="000000" w:themeColor="text1"/>
        </w:rPr>
      </w:pPr>
      <w:r w:rsidRPr="00CC51F4">
        <w:rPr>
          <w:color w:val="000000" w:themeColor="text1"/>
        </w:rPr>
        <w:t>1</w:t>
      </w:r>
      <w:r w:rsidR="003F2CB8">
        <w:rPr>
          <w:color w:val="000000" w:themeColor="text1"/>
        </w:rPr>
        <w:t>4</w:t>
      </w:r>
      <w:r w:rsidR="0060658A" w:rsidRPr="00CC51F4">
        <w:rPr>
          <w:color w:val="000000" w:themeColor="text1"/>
        </w:rPr>
        <w:t xml:space="preserve"> </w:t>
      </w:r>
      <w:r w:rsidRPr="00CC51F4">
        <w:rPr>
          <w:color w:val="000000" w:themeColor="text1"/>
        </w:rPr>
        <w:t>сентября</w:t>
      </w:r>
      <w:r w:rsidR="0008785D" w:rsidRPr="00CC51F4">
        <w:rPr>
          <w:color w:val="000000" w:themeColor="text1"/>
        </w:rPr>
        <w:t xml:space="preserve"> </w:t>
      </w:r>
      <w:r w:rsidR="00FB62FF" w:rsidRPr="00CC51F4">
        <w:rPr>
          <w:color w:val="000000" w:themeColor="text1"/>
        </w:rPr>
        <w:t>20</w:t>
      </w:r>
      <w:r w:rsidRPr="00CC51F4">
        <w:rPr>
          <w:color w:val="000000" w:themeColor="text1"/>
        </w:rPr>
        <w:t>20</w:t>
      </w:r>
      <w:r w:rsidR="00353D3A" w:rsidRPr="00CC51F4">
        <w:rPr>
          <w:color w:val="000000" w:themeColor="text1"/>
        </w:rPr>
        <w:t xml:space="preserve"> г., </w:t>
      </w:r>
      <w:r w:rsidR="00136A2B" w:rsidRPr="00CC51F4">
        <w:rPr>
          <w:color w:val="000000" w:themeColor="text1"/>
        </w:rPr>
        <w:t>1</w:t>
      </w:r>
      <w:r w:rsidR="006A2C80" w:rsidRPr="00CC51F4">
        <w:rPr>
          <w:color w:val="000000" w:themeColor="text1"/>
        </w:rPr>
        <w:t>1</w:t>
      </w:r>
      <w:r w:rsidR="00136A2B" w:rsidRPr="00CC51F4">
        <w:rPr>
          <w:color w:val="000000" w:themeColor="text1"/>
        </w:rPr>
        <w:t xml:space="preserve"> ч.</w:t>
      </w:r>
      <w:r w:rsidR="00D97D36" w:rsidRPr="00CC51F4">
        <w:rPr>
          <w:color w:val="000000" w:themeColor="text1"/>
        </w:rPr>
        <w:t>0</w:t>
      </w:r>
      <w:r w:rsidR="008E1FFB" w:rsidRPr="00CC51F4">
        <w:rPr>
          <w:color w:val="000000" w:themeColor="text1"/>
        </w:rPr>
        <w:t>0</w:t>
      </w:r>
      <w:r w:rsidR="00136A2B" w:rsidRPr="00CC51F4">
        <w:rPr>
          <w:color w:val="000000" w:themeColor="text1"/>
        </w:rPr>
        <w:t xml:space="preserve"> мин.  </w:t>
      </w:r>
      <w:proofErr w:type="gramStart"/>
      <w:r w:rsidR="00136A2B" w:rsidRPr="00CC51F4">
        <w:rPr>
          <w:color w:val="000000" w:themeColor="text1"/>
        </w:rPr>
        <w:t>по</w:t>
      </w:r>
      <w:proofErr w:type="gramEnd"/>
      <w:r w:rsidR="00136A2B" w:rsidRPr="00CC51F4">
        <w:rPr>
          <w:color w:val="000000" w:themeColor="text1"/>
        </w:rPr>
        <w:t xml:space="preserve"> адресу: Республика Адыгея, г.</w:t>
      </w:r>
      <w:r w:rsidR="00FB62FF" w:rsidRPr="00CC51F4">
        <w:rPr>
          <w:color w:val="000000" w:themeColor="text1"/>
        </w:rPr>
        <w:t xml:space="preserve"> </w:t>
      </w:r>
      <w:r w:rsidR="00136A2B" w:rsidRPr="00CC51F4">
        <w:rPr>
          <w:color w:val="000000" w:themeColor="text1"/>
        </w:rPr>
        <w:t xml:space="preserve">Майкоп, ул. </w:t>
      </w:r>
      <w:proofErr w:type="spellStart"/>
      <w:r w:rsidR="00136A2B" w:rsidRPr="00CC51F4">
        <w:rPr>
          <w:color w:val="000000" w:themeColor="text1"/>
        </w:rPr>
        <w:t>Краснооктябрьская</w:t>
      </w:r>
      <w:proofErr w:type="spellEnd"/>
      <w:r w:rsidR="009A3D64" w:rsidRPr="00CC51F4">
        <w:rPr>
          <w:color w:val="000000" w:themeColor="text1"/>
        </w:rPr>
        <w:t>,</w:t>
      </w:r>
      <w:r w:rsidR="00353D3A" w:rsidRPr="00CC51F4">
        <w:rPr>
          <w:color w:val="000000" w:themeColor="text1"/>
        </w:rPr>
        <w:t xml:space="preserve"> 21, </w:t>
      </w:r>
      <w:r w:rsidR="00D36B13" w:rsidRPr="00D36B13">
        <w:rPr>
          <w:color w:val="000000" w:themeColor="text1"/>
        </w:rPr>
        <w:t>Малый зал.</w:t>
      </w:r>
      <w:r w:rsidR="00136A2B" w:rsidRPr="00CC51F4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CC51F4">
        <w:rPr>
          <w:b/>
          <w:color w:val="000000" w:themeColor="text1"/>
        </w:rPr>
        <w:t>Документация о проведении К</w:t>
      </w:r>
      <w:r w:rsidR="00136A2B" w:rsidRPr="00CC51F4">
        <w:rPr>
          <w:b/>
          <w:color w:val="000000" w:themeColor="text1"/>
        </w:rPr>
        <w:t xml:space="preserve">онкурса предоставляется в рабочие дни, начиная с </w:t>
      </w:r>
      <w:r w:rsidR="003E1D33" w:rsidRPr="00CC51F4">
        <w:rPr>
          <w:b/>
          <w:color w:val="000000" w:themeColor="text1"/>
        </w:rPr>
        <w:t>2</w:t>
      </w:r>
      <w:r w:rsidR="003F2CB8">
        <w:rPr>
          <w:b/>
          <w:color w:val="000000" w:themeColor="text1"/>
        </w:rPr>
        <w:t>6</w:t>
      </w:r>
      <w:r w:rsidR="002515B1" w:rsidRPr="00CC51F4">
        <w:rPr>
          <w:b/>
          <w:color w:val="000000" w:themeColor="text1"/>
        </w:rPr>
        <w:t xml:space="preserve"> </w:t>
      </w:r>
      <w:r w:rsidR="003E1D33" w:rsidRPr="00CC51F4">
        <w:rPr>
          <w:b/>
          <w:color w:val="000000" w:themeColor="text1"/>
        </w:rPr>
        <w:t>августа</w:t>
      </w:r>
      <w:r w:rsidR="00AC733B" w:rsidRPr="00CC51F4">
        <w:rPr>
          <w:b/>
          <w:color w:val="000000" w:themeColor="text1"/>
        </w:rPr>
        <w:t xml:space="preserve"> </w:t>
      </w:r>
      <w:r w:rsidR="00FB62FF" w:rsidRPr="00CC51F4">
        <w:rPr>
          <w:b/>
          <w:color w:val="000000" w:themeColor="text1"/>
        </w:rPr>
        <w:t>20</w:t>
      </w:r>
      <w:r w:rsidR="00A502C4" w:rsidRPr="00CC51F4">
        <w:rPr>
          <w:b/>
          <w:color w:val="000000" w:themeColor="text1"/>
        </w:rPr>
        <w:t>20</w:t>
      </w:r>
      <w:r w:rsidR="008E1FFB" w:rsidRPr="00CC51F4">
        <w:rPr>
          <w:b/>
          <w:color w:val="000000" w:themeColor="text1"/>
        </w:rPr>
        <w:t xml:space="preserve"> </w:t>
      </w:r>
      <w:r w:rsidR="00136A2B" w:rsidRPr="00CC51F4">
        <w:rPr>
          <w:b/>
          <w:color w:val="000000" w:themeColor="text1"/>
        </w:rPr>
        <w:t>г.,</w:t>
      </w:r>
      <w:r w:rsidR="00136A2B" w:rsidRPr="00CC51F4">
        <w:rPr>
          <w:color w:val="000000" w:themeColor="text1"/>
        </w:rPr>
        <w:t xml:space="preserve"> по </w:t>
      </w:r>
      <w:r w:rsidR="00136A2B" w:rsidRPr="00526A97">
        <w:rPr>
          <w:color w:val="000000" w:themeColor="text1"/>
        </w:rPr>
        <w:t>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</w:t>
      </w:r>
      <w:proofErr w:type="gramStart"/>
      <w:r w:rsidR="00136A2B">
        <w:t xml:space="preserve">форме </w:t>
      </w:r>
      <w:r>
        <w:t xml:space="preserve"> </w:t>
      </w:r>
      <w:r w:rsidR="00136A2B">
        <w:t>и</w:t>
      </w:r>
      <w:proofErr w:type="gramEnd"/>
      <w:r w:rsidR="00136A2B">
        <w:t xml:space="preserve">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 xml:space="preserve">Участниками </w:t>
      </w:r>
      <w:proofErr w:type="gramStart"/>
      <w:r>
        <w:t>Конкур</w:t>
      </w:r>
      <w:r w:rsidR="00B7271B">
        <w:t>с</w:t>
      </w:r>
      <w:r>
        <w:t>а  могут</w:t>
      </w:r>
      <w:proofErr w:type="gramEnd"/>
      <w:r>
        <w:t xml:space="preserve">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7A58"/>
    <w:rsid w:val="000413B1"/>
    <w:rsid w:val="00043B7A"/>
    <w:rsid w:val="00043F2A"/>
    <w:rsid w:val="000478A5"/>
    <w:rsid w:val="00050544"/>
    <w:rsid w:val="000542BE"/>
    <w:rsid w:val="00055A36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DA1"/>
    <w:rsid w:val="000A4740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B5B"/>
    <w:rsid w:val="000D108F"/>
    <w:rsid w:val="000D2EF3"/>
    <w:rsid w:val="000D3D62"/>
    <w:rsid w:val="000D6453"/>
    <w:rsid w:val="000D6558"/>
    <w:rsid w:val="000D71F2"/>
    <w:rsid w:val="000E0435"/>
    <w:rsid w:val="000E2B3C"/>
    <w:rsid w:val="000E5B29"/>
    <w:rsid w:val="000E7D77"/>
    <w:rsid w:val="000F3233"/>
    <w:rsid w:val="000F3CA3"/>
    <w:rsid w:val="000F5BC0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24F7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67272"/>
    <w:rsid w:val="00170985"/>
    <w:rsid w:val="00170C7A"/>
    <w:rsid w:val="001726CA"/>
    <w:rsid w:val="00173CFF"/>
    <w:rsid w:val="00173F1F"/>
    <w:rsid w:val="00184A33"/>
    <w:rsid w:val="001868DB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2983"/>
    <w:rsid w:val="001E3719"/>
    <w:rsid w:val="001E3A73"/>
    <w:rsid w:val="001E4691"/>
    <w:rsid w:val="001E4842"/>
    <w:rsid w:val="001F2C58"/>
    <w:rsid w:val="001F685C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7AA5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2A46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1D33"/>
    <w:rsid w:val="003E42EA"/>
    <w:rsid w:val="003E4FA5"/>
    <w:rsid w:val="003E6B26"/>
    <w:rsid w:val="003E71D4"/>
    <w:rsid w:val="003F047F"/>
    <w:rsid w:val="003F072C"/>
    <w:rsid w:val="003F09E5"/>
    <w:rsid w:val="003F2CB8"/>
    <w:rsid w:val="003F4B9B"/>
    <w:rsid w:val="003F7921"/>
    <w:rsid w:val="00401BC5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47D6C"/>
    <w:rsid w:val="005553A5"/>
    <w:rsid w:val="0055694F"/>
    <w:rsid w:val="00560517"/>
    <w:rsid w:val="00562045"/>
    <w:rsid w:val="0056338D"/>
    <w:rsid w:val="00563787"/>
    <w:rsid w:val="00565037"/>
    <w:rsid w:val="00565523"/>
    <w:rsid w:val="00567943"/>
    <w:rsid w:val="00571F6F"/>
    <w:rsid w:val="00573555"/>
    <w:rsid w:val="00574003"/>
    <w:rsid w:val="005756BA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6C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4DC6"/>
    <w:rsid w:val="006533C3"/>
    <w:rsid w:val="00660E20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891"/>
    <w:rsid w:val="006E0EF9"/>
    <w:rsid w:val="006E120F"/>
    <w:rsid w:val="006E1561"/>
    <w:rsid w:val="006E4000"/>
    <w:rsid w:val="006E4467"/>
    <w:rsid w:val="006E5539"/>
    <w:rsid w:val="006E7B7A"/>
    <w:rsid w:val="006F6434"/>
    <w:rsid w:val="006F6D59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1DE"/>
    <w:rsid w:val="007816E8"/>
    <w:rsid w:val="00783E48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2EF9"/>
    <w:rsid w:val="008F4639"/>
    <w:rsid w:val="008F58E6"/>
    <w:rsid w:val="00902779"/>
    <w:rsid w:val="00903A6F"/>
    <w:rsid w:val="009114B1"/>
    <w:rsid w:val="00911A85"/>
    <w:rsid w:val="00916498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6AB3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6113"/>
    <w:rsid w:val="00A2747C"/>
    <w:rsid w:val="00A307AD"/>
    <w:rsid w:val="00A33496"/>
    <w:rsid w:val="00A339F9"/>
    <w:rsid w:val="00A3719A"/>
    <w:rsid w:val="00A37537"/>
    <w:rsid w:val="00A42D37"/>
    <w:rsid w:val="00A431F1"/>
    <w:rsid w:val="00A439AB"/>
    <w:rsid w:val="00A45299"/>
    <w:rsid w:val="00A45B37"/>
    <w:rsid w:val="00A45F00"/>
    <w:rsid w:val="00A46496"/>
    <w:rsid w:val="00A47693"/>
    <w:rsid w:val="00A502C4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4E4"/>
    <w:rsid w:val="00A73579"/>
    <w:rsid w:val="00A7480D"/>
    <w:rsid w:val="00A74AFC"/>
    <w:rsid w:val="00A7571C"/>
    <w:rsid w:val="00A75B6E"/>
    <w:rsid w:val="00A834C7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2EDE"/>
    <w:rsid w:val="00AF30E0"/>
    <w:rsid w:val="00AF3A66"/>
    <w:rsid w:val="00B021A4"/>
    <w:rsid w:val="00B02CE9"/>
    <w:rsid w:val="00B03B3B"/>
    <w:rsid w:val="00B063C0"/>
    <w:rsid w:val="00B06DE8"/>
    <w:rsid w:val="00B07A4A"/>
    <w:rsid w:val="00B113B1"/>
    <w:rsid w:val="00B11EFE"/>
    <w:rsid w:val="00B13092"/>
    <w:rsid w:val="00B16EB4"/>
    <w:rsid w:val="00B17509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3688F"/>
    <w:rsid w:val="00B41ECA"/>
    <w:rsid w:val="00B4456F"/>
    <w:rsid w:val="00B44F94"/>
    <w:rsid w:val="00B4568F"/>
    <w:rsid w:val="00B45CEE"/>
    <w:rsid w:val="00B463F1"/>
    <w:rsid w:val="00B502F8"/>
    <w:rsid w:val="00B5080C"/>
    <w:rsid w:val="00B5110A"/>
    <w:rsid w:val="00B51B27"/>
    <w:rsid w:val="00B52249"/>
    <w:rsid w:val="00B544A1"/>
    <w:rsid w:val="00B55BC4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2685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6CA6"/>
    <w:rsid w:val="00B9710C"/>
    <w:rsid w:val="00BA1C6C"/>
    <w:rsid w:val="00BA6A4E"/>
    <w:rsid w:val="00BA6CF8"/>
    <w:rsid w:val="00BB1B53"/>
    <w:rsid w:val="00BB208C"/>
    <w:rsid w:val="00BB2D3F"/>
    <w:rsid w:val="00BB4C25"/>
    <w:rsid w:val="00BB6178"/>
    <w:rsid w:val="00BB6273"/>
    <w:rsid w:val="00BC1389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E6B8C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10B11"/>
    <w:rsid w:val="00C12357"/>
    <w:rsid w:val="00C1336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29"/>
    <w:rsid w:val="00C93BFB"/>
    <w:rsid w:val="00C94DE1"/>
    <w:rsid w:val="00C96F75"/>
    <w:rsid w:val="00CA11EF"/>
    <w:rsid w:val="00CA229A"/>
    <w:rsid w:val="00CA456E"/>
    <w:rsid w:val="00CA478B"/>
    <w:rsid w:val="00CA78F5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1F4"/>
    <w:rsid w:val="00CC585C"/>
    <w:rsid w:val="00CD0B6E"/>
    <w:rsid w:val="00CD1637"/>
    <w:rsid w:val="00CD2F00"/>
    <w:rsid w:val="00CD49BB"/>
    <w:rsid w:val="00CD51B9"/>
    <w:rsid w:val="00CD51CD"/>
    <w:rsid w:val="00CD6417"/>
    <w:rsid w:val="00CD7450"/>
    <w:rsid w:val="00CE0D48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1E7B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36993"/>
    <w:rsid w:val="00D36B13"/>
    <w:rsid w:val="00D44A96"/>
    <w:rsid w:val="00D45BBC"/>
    <w:rsid w:val="00D501D8"/>
    <w:rsid w:val="00D5159A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85A0D"/>
    <w:rsid w:val="00D86FB7"/>
    <w:rsid w:val="00D91E5C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2385"/>
    <w:rsid w:val="00E64920"/>
    <w:rsid w:val="00E64EFC"/>
    <w:rsid w:val="00E6750B"/>
    <w:rsid w:val="00E71734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643E"/>
    <w:rsid w:val="00EA733C"/>
    <w:rsid w:val="00EA7545"/>
    <w:rsid w:val="00EA77F2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CC1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06EF"/>
    <w:rsid w:val="00F51E31"/>
    <w:rsid w:val="00F51FD8"/>
    <w:rsid w:val="00F5349C"/>
    <w:rsid w:val="00F55810"/>
    <w:rsid w:val="00F55C4B"/>
    <w:rsid w:val="00F61CEF"/>
    <w:rsid w:val="00F6219A"/>
    <w:rsid w:val="00F7201D"/>
    <w:rsid w:val="00F76C45"/>
    <w:rsid w:val="00F80475"/>
    <w:rsid w:val="00F8264F"/>
    <w:rsid w:val="00F82B3B"/>
    <w:rsid w:val="00F82BD6"/>
    <w:rsid w:val="00F91970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95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4937-F43E-44DF-AF1C-6AD54DB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64</cp:revision>
  <cp:lastPrinted>2020-08-25T09:22:00Z</cp:lastPrinted>
  <dcterms:created xsi:type="dcterms:W3CDTF">2020-08-17T12:40:00Z</dcterms:created>
  <dcterms:modified xsi:type="dcterms:W3CDTF">2020-08-25T09:22:00Z</dcterms:modified>
</cp:coreProperties>
</file>